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elha1Clar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esquema"/>
      </w:tblPr>
      <w:tblGrid>
        <w:gridCol w:w="7706"/>
        <w:gridCol w:w="203"/>
        <w:gridCol w:w="203"/>
        <w:gridCol w:w="898"/>
      </w:tblGrid>
      <w:tr w:rsidR="00A36F67" w:rsidRPr="003D0FBD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Introduza o Seu Nome:"/>
              <w:tag w:val="Introduza o Seu Nome:"/>
              <w:id w:val="1888060227"/>
              <w:placeholder>
                <w:docPart w:val="6163447A71E64B08B2FCACB4ADF4394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A36F67" w:rsidRPr="00D611FE" w:rsidRDefault="0043375C" w:rsidP="00D611FE">
                <w:pPr>
                  <w:pStyle w:val="Ttulo"/>
                </w:pPr>
                <w:r>
                  <w:t>Cozinhar em Família</w:t>
                </w:r>
              </w:p>
            </w:sdtContent>
          </w:sdt>
          <w:p w:rsidR="00A36F67" w:rsidRPr="003D0FBD" w:rsidRDefault="0043375C" w:rsidP="00343FBB">
            <w:pPr>
              <w:pStyle w:val="EndereodoRemetente"/>
            </w:pPr>
            <w:r>
              <w:t>Memória descritiva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156EF1" w:rsidRDefault="0043375C" w:rsidP="00F07379">
      <w:pPr>
        <w:pStyle w:val="Data"/>
      </w:pPr>
      <w:r>
        <w:t>Autor: Martim Cunha</w:t>
      </w:r>
    </w:p>
    <w:p w:rsidR="0043375C" w:rsidRPr="0043375C" w:rsidRDefault="0043375C" w:rsidP="0043375C">
      <w:r>
        <w:t>Turma: 5ºA</w:t>
      </w:r>
    </w:p>
    <w:p w:rsidR="0043375C" w:rsidRPr="0043375C" w:rsidRDefault="0043375C" w:rsidP="0043375C">
      <w:r>
        <w:t>Escola: Colégio Amor de Deus - cascais</w:t>
      </w:r>
    </w:p>
    <w:p w:rsidR="0043375C" w:rsidRDefault="0043375C" w:rsidP="00F07379">
      <w:r>
        <w:t>Categoria: prato</w:t>
      </w:r>
    </w:p>
    <w:p w:rsidR="0043375C" w:rsidRDefault="0043375C" w:rsidP="00F07379"/>
    <w:p w:rsidR="0043375C" w:rsidRDefault="0043375C" w:rsidP="00F07379"/>
    <w:p w:rsidR="00156EF1" w:rsidRPr="00DE7F9A" w:rsidRDefault="0043375C" w:rsidP="0043375C">
      <w:pPr>
        <w:rPr>
          <w:b/>
        </w:rPr>
      </w:pPr>
      <w:r w:rsidRPr="00DE7F9A">
        <w:rPr>
          <w:b/>
        </w:rPr>
        <w:t>Receita: Salada de atum</w:t>
      </w:r>
    </w:p>
    <w:p w:rsidR="0043375C" w:rsidRDefault="0043375C" w:rsidP="0043375C">
      <w:r>
        <w:t>Ingredientes:</w:t>
      </w:r>
    </w:p>
    <w:p w:rsidR="0043375C" w:rsidRDefault="0043375C" w:rsidP="00DE7F9A">
      <w:pPr>
        <w:ind w:firstLine="284"/>
      </w:pPr>
      <w:r>
        <w:t xml:space="preserve">- Uma lata de atum em </w:t>
      </w:r>
      <w:r w:rsidR="00DE7F9A">
        <w:t>conserva</w:t>
      </w:r>
    </w:p>
    <w:p w:rsidR="0043375C" w:rsidRDefault="0043375C" w:rsidP="00DE7F9A">
      <w:pPr>
        <w:ind w:firstLine="284"/>
      </w:pPr>
      <w:r>
        <w:t>- Um tomate em cubos</w:t>
      </w:r>
    </w:p>
    <w:p w:rsidR="0043375C" w:rsidRDefault="0043375C" w:rsidP="00DE7F9A">
      <w:pPr>
        <w:ind w:firstLine="284"/>
      </w:pPr>
      <w:r>
        <w:t xml:space="preserve">- </w:t>
      </w:r>
      <w:r w:rsidR="00DE7F9A">
        <w:t xml:space="preserve">100 </w:t>
      </w:r>
      <w:proofErr w:type="gramStart"/>
      <w:r w:rsidR="00DE7F9A">
        <w:t>gramas</w:t>
      </w:r>
      <w:proofErr w:type="gramEnd"/>
      <w:r w:rsidR="00DE7F9A">
        <w:t xml:space="preserve"> de feijão frade</w:t>
      </w:r>
    </w:p>
    <w:p w:rsidR="00DE7F9A" w:rsidRDefault="00DE7F9A" w:rsidP="00DE7F9A">
      <w:pPr>
        <w:ind w:firstLine="284"/>
      </w:pPr>
      <w:r>
        <w:t>- Meia cebola aos cubos</w:t>
      </w:r>
    </w:p>
    <w:p w:rsidR="00DE7F9A" w:rsidRDefault="00DE7F9A" w:rsidP="00DE7F9A">
      <w:pPr>
        <w:ind w:firstLine="284"/>
      </w:pPr>
      <w:r>
        <w:t>- Um ovo cozido</w:t>
      </w:r>
    </w:p>
    <w:p w:rsidR="00DE7F9A" w:rsidRDefault="00DE7F9A" w:rsidP="00DE7F9A">
      <w:pPr>
        <w:ind w:firstLine="284"/>
      </w:pPr>
    </w:p>
    <w:p w:rsidR="00DE7F9A" w:rsidRPr="003D0FBD" w:rsidRDefault="00DE7F9A" w:rsidP="00DE7F9A">
      <w:r>
        <w:t>Autor do vídeo: pai do Martim</w:t>
      </w:r>
      <w:bookmarkStart w:id="0" w:name="_GoBack"/>
      <w:bookmarkEnd w:id="0"/>
    </w:p>
    <w:sectPr w:rsidR="00DE7F9A" w:rsidRPr="003D0FBD" w:rsidSect="003C09C8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70" w:rsidRDefault="00EC2770">
      <w:pPr>
        <w:spacing w:after="0" w:line="240" w:lineRule="auto"/>
      </w:pPr>
      <w:r>
        <w:separator/>
      </w:r>
    </w:p>
  </w:endnote>
  <w:endnote w:type="continuationSeparator" w:id="0">
    <w:p w:rsidR="00EC2770" w:rsidRDefault="00EC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de rodapé"/>
    </w:tblPr>
    <w:tblGrid>
      <w:gridCol w:w="360"/>
      <w:gridCol w:w="7588"/>
      <w:gridCol w:w="202"/>
      <w:gridCol w:w="202"/>
      <w:gridCol w:w="100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pt-PT"/>
            </w:rPr>
            <w:fldChar w:fldCharType="begin"/>
          </w:r>
          <w:r>
            <w:rPr>
              <w:lang w:bidi="pt-PT"/>
            </w:rPr>
            <w:instrText xml:space="preserve"> PAGE   \* MERGEFORMAT </w:instrText>
          </w:r>
          <w:r>
            <w:rPr>
              <w:lang w:bidi="pt-PT"/>
            </w:rPr>
            <w:fldChar w:fldCharType="separate"/>
          </w:r>
          <w:r w:rsidR="008C10E4">
            <w:rPr>
              <w:noProof/>
              <w:lang w:bidi="pt-PT"/>
            </w:rPr>
            <w:t>0</w:t>
          </w:r>
          <w:r>
            <w:rPr>
              <w:noProof/>
              <w:lang w:bidi="pt-PT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de rodapé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70" w:rsidRDefault="00EC2770">
      <w:pPr>
        <w:spacing w:after="0" w:line="240" w:lineRule="auto"/>
      </w:pPr>
      <w:r>
        <w:separator/>
      </w:r>
    </w:p>
  </w:footnote>
  <w:footnote w:type="continuationSeparator" w:id="0">
    <w:p w:rsidR="00EC2770" w:rsidRDefault="00EC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C"/>
    <w:rsid w:val="00000A9D"/>
    <w:rsid w:val="00156EF1"/>
    <w:rsid w:val="002229ED"/>
    <w:rsid w:val="002C2563"/>
    <w:rsid w:val="00343FBB"/>
    <w:rsid w:val="0037096C"/>
    <w:rsid w:val="003C09C8"/>
    <w:rsid w:val="003D0FBD"/>
    <w:rsid w:val="00401E15"/>
    <w:rsid w:val="0043375C"/>
    <w:rsid w:val="00480808"/>
    <w:rsid w:val="004B5284"/>
    <w:rsid w:val="00565E2F"/>
    <w:rsid w:val="005E5E2B"/>
    <w:rsid w:val="006515E8"/>
    <w:rsid w:val="006F1118"/>
    <w:rsid w:val="00741FDE"/>
    <w:rsid w:val="008347EF"/>
    <w:rsid w:val="008C10E4"/>
    <w:rsid w:val="00946252"/>
    <w:rsid w:val="0098300D"/>
    <w:rsid w:val="009E37DE"/>
    <w:rsid w:val="009F0B81"/>
    <w:rsid w:val="00A36F67"/>
    <w:rsid w:val="00AB1341"/>
    <w:rsid w:val="00AE267E"/>
    <w:rsid w:val="00B8163C"/>
    <w:rsid w:val="00B9569D"/>
    <w:rsid w:val="00BD7391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E7F9A"/>
    <w:rsid w:val="00E12DAB"/>
    <w:rsid w:val="00E156BA"/>
    <w:rsid w:val="00E41426"/>
    <w:rsid w:val="00EB1088"/>
    <w:rsid w:val="00EC2770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C6E8"/>
  <w15:chartTrackingRefBased/>
  <w15:docId w15:val="{03C5265D-CAA4-4078-86A3-4A94281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Cabealho1">
    <w:name w:val="heading 1"/>
    <w:basedOn w:val="Normal"/>
    <w:next w:val="Normal"/>
    <w:link w:val="Cabealho1Carte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18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18"/>
    <w:rsid w:val="00C62B67"/>
  </w:style>
  <w:style w:type="character" w:styleId="TextodoMarcadordePosio">
    <w:name w:val="Placeholder Text"/>
    <w:basedOn w:val="Tipodeletrapredefinidodopargrafo"/>
    <w:uiPriority w:val="99"/>
    <w:semiHidden/>
    <w:rsid w:val="00CD5E29"/>
    <w:rPr>
      <w:color w:val="3A3A3A" w:themeColor="background2" w:themeShade="40"/>
    </w:rPr>
  </w:style>
  <w:style w:type="paragraph" w:styleId="Cabealho">
    <w:name w:val="header"/>
    <w:basedOn w:val="Normal"/>
    <w:link w:val="CabealhoCarter"/>
    <w:uiPriority w:val="19"/>
    <w:unhideWhenUsed/>
    <w:rsid w:val="00EE4599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arter"/>
    <w:uiPriority w:val="2"/>
    <w:unhideWhenUsed/>
    <w:rsid w:val="00D25C8E"/>
    <w:pPr>
      <w:spacing w:before="1000" w:after="400"/>
    </w:pPr>
  </w:style>
  <w:style w:type="character" w:customStyle="1" w:styleId="DataCarter">
    <w:name w:val="Data Caráter"/>
    <w:basedOn w:val="Tipodeletrapredefinidodopargraf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Rematedecarta">
    <w:name w:val="Closing"/>
    <w:basedOn w:val="Normal"/>
    <w:next w:val="Assinatura"/>
    <w:link w:val="RematedecartaCarter"/>
    <w:uiPriority w:val="5"/>
    <w:unhideWhenUsed/>
    <w:qFormat/>
    <w:pPr>
      <w:spacing w:before="600" w:after="800"/>
    </w:pPr>
  </w:style>
  <w:style w:type="character" w:customStyle="1" w:styleId="RematedecartaCarter">
    <w:name w:val="Remate de carta Caráter"/>
    <w:basedOn w:val="Tipodeletrapredefinidodopargrafo"/>
    <w:link w:val="Rematedecarta"/>
    <w:uiPriority w:val="5"/>
    <w:rsid w:val="00343FBB"/>
  </w:style>
  <w:style w:type="paragraph" w:styleId="Assinatura">
    <w:name w:val="Signature"/>
    <w:basedOn w:val="Normal"/>
    <w:next w:val="Normal"/>
    <w:link w:val="AssinaturaCarter"/>
    <w:uiPriority w:val="6"/>
    <w:unhideWhenUsed/>
    <w:qFormat/>
    <w:pPr>
      <w:spacing w:after="600"/>
    </w:pPr>
  </w:style>
  <w:style w:type="character" w:customStyle="1" w:styleId="AssinaturaCarter">
    <w:name w:val="Assinatura Caráter"/>
    <w:basedOn w:val="Tipodeletrapredefinidodopargrafo"/>
    <w:link w:val="Assinatura"/>
    <w:uiPriority w:val="6"/>
    <w:rsid w:val="00343FBB"/>
  </w:style>
  <w:style w:type="paragraph" w:styleId="Textodebalo">
    <w:name w:val="Balloon Text"/>
    <w:basedOn w:val="Normal"/>
    <w:link w:val="TextodebaloCarte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debloco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2C256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arte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arte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C2563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C256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C2563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C256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C256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C256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C2563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2563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256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C2563"/>
  </w:style>
  <w:style w:type="character" w:styleId="nfase">
    <w:name w:val="Emphasis"/>
    <w:basedOn w:val="Tipodeletrapredefinidodopargraf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C2563"/>
    <w:rPr>
      <w:szCs w:val="20"/>
    </w:rPr>
  </w:style>
  <w:style w:type="table" w:styleId="TabeladeGrelha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elha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2C2563"/>
  </w:style>
  <w:style w:type="paragraph" w:styleId="EndereoHTML">
    <w:name w:val="HTML Address"/>
    <w:basedOn w:val="Normal"/>
    <w:link w:val="EndereoHTMLCarte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C2563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C256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D5E29"/>
    <w:rPr>
      <w:i/>
      <w:iCs/>
      <w:color w:val="11826C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C2563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C2563"/>
  </w:style>
  <w:style w:type="character" w:styleId="Nmerodepgina">
    <w:name w:val="page number"/>
    <w:basedOn w:val="Tipodeletrapredefinidodopargraf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C2563"/>
    <w:pPr>
      <w:outlineLvl w:val="9"/>
    </w:pPr>
  </w:style>
  <w:style w:type="paragraph" w:styleId="Inciodecarta">
    <w:name w:val="Salutation"/>
    <w:basedOn w:val="Normal"/>
    <w:next w:val="Normal"/>
    <w:link w:val="InciodecartaCarter"/>
    <w:uiPriority w:val="4"/>
    <w:qFormat/>
    <w:rsid w:val="00156EF1"/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o\AppData\Roaming\Microsoft\Modelos\Carta%20empresarial%20(design%20Faixas%20de%20Ven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3447A71E64B08B2FCACB4ADF43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4101A-AB82-41A4-B743-C1D5AC1A4C52}"/>
      </w:docPartPr>
      <w:docPartBody>
        <w:p w:rsidR="00000000" w:rsidRDefault="009D3EB7">
          <w:pPr>
            <w:pStyle w:val="6163447A71E64B08B2FCACB4ADF43944"/>
          </w:pPr>
          <w:r w:rsidRPr="006F1118"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B7"/>
    <w:rsid w:val="009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163447A71E64B08B2FCACB4ADF43944">
    <w:name w:val="6163447A71E64B08B2FCACB4ADF43944"/>
  </w:style>
  <w:style w:type="paragraph" w:customStyle="1" w:styleId="242415E5044D4243808448E0D308B0A0">
    <w:name w:val="242415E5044D4243808448E0D308B0A0"/>
  </w:style>
  <w:style w:type="paragraph" w:customStyle="1" w:styleId="5B0BAE9C434B4CDCB7AA88429A460A4F">
    <w:name w:val="5B0BAE9C434B4CDCB7AA88429A460A4F"/>
  </w:style>
  <w:style w:type="paragraph" w:customStyle="1" w:styleId="A1CC263203904447A3FF196E8A8F2B65">
    <w:name w:val="A1CC263203904447A3FF196E8A8F2B65"/>
  </w:style>
  <w:style w:type="paragraph" w:customStyle="1" w:styleId="ADC66EA0B23748A2B8E41DD8D5E17DC2">
    <w:name w:val="ADC66EA0B23748A2B8E41DD8D5E17DC2"/>
  </w:style>
  <w:style w:type="paragraph" w:customStyle="1" w:styleId="4C4AB4E17C0341D2948C1A43DAC995F6">
    <w:name w:val="4C4AB4E17C0341D2948C1A43DAC995F6"/>
  </w:style>
  <w:style w:type="paragraph" w:customStyle="1" w:styleId="D9DD93705DC342608193540BDBD856AD">
    <w:name w:val="D9DD93705DC342608193540BDBD856AD"/>
  </w:style>
  <w:style w:type="paragraph" w:customStyle="1" w:styleId="98B58471F9A54047BEB283B3AA3B7A7D">
    <w:name w:val="98B58471F9A54047BEB283B3AA3B7A7D"/>
  </w:style>
  <w:style w:type="paragraph" w:customStyle="1" w:styleId="099C812DE09E48B7B674F0714742379B">
    <w:name w:val="099C812DE09E48B7B674F0714742379B"/>
  </w:style>
  <w:style w:type="paragraph" w:customStyle="1" w:styleId="8632A8E543AA42EDA3EF58A2E494CFDA">
    <w:name w:val="8632A8E543AA42EDA3EF58A2E494CFDA"/>
  </w:style>
  <w:style w:type="paragraph" w:customStyle="1" w:styleId="0924D8D3567647FBB97B805F0CB47BDC">
    <w:name w:val="0924D8D3567647FBB97B805F0CB47BDC"/>
  </w:style>
  <w:style w:type="paragraph" w:customStyle="1" w:styleId="D130F09376AF4710B22E3EE08F405EF2">
    <w:name w:val="D130F09376AF4710B22E3EE08F405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empresarial (design Faixas de Venda)</Template>
  <TotalTime>19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Barros</dc:creator>
  <cp:keywords/>
  <cp:lastModifiedBy>Rita Barros</cp:lastModifiedBy>
  <cp:revision>1</cp:revision>
  <dcterms:created xsi:type="dcterms:W3CDTF">2020-05-31T00:06:00Z</dcterms:created>
  <dcterms:modified xsi:type="dcterms:W3CDTF">2020-05-31T00:25:00Z</dcterms:modified>
  <cp:contentStatus>Cozinhar em Família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